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Bebaja: Jehochanan, Chananiasz, Zabaj, Atlaj.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2024-04-28T20:00:26Z</dcterms:modified>
</cp:coreProperties>
</file>