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Cheluhu;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Banajasz, Bedyjasz, i Cheluhu,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Baneas i Badajas, Cheliau,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Keluchi,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Bedjasz, Kelahaj,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Bediasz, Kelajasz,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Benaję, Bedię, Keluhiego,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Ваная, Вадая, Хелія,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Bediasz, Keluhu,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Bedejasz, Keluhi,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2024-04-29T00:32:50Z</dcterms:modified>
</cp:coreProperties>
</file>