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1"/>
        <w:gridCol w:w="2364"/>
        <w:gridCol w:w="2869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Maknadbaj, Szaszaj, Szaraj,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2024-04-29T02:52:39Z</dcterms:modified>
</cp:coreProperties>
</file>