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Asarel, Szelemiasz, Szemariasz;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Asarel, I Selemijasz, Semaryjasz,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Ezrel i Selemiau, Semeria,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Azareela, Szelemijaha, Szemarję,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Езрієла і Селемія і Самарія,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Azarel, Szelemiasz, Szemariasz,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Azarel i Szelemiasz, Szemariasz,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2024-04-29T07:24:38Z</dcterms:modified>
</cp:coreProperties>
</file>