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Ezdrasz, (odszedł) sprzed domu Bożego i udał się do komnaty Jehochanana, syna Eliasziba* – udał się** właśnie tam. Nie jadł chleba ani nie pił wody, bo był rozżalony wiarołomstwem wygnańców.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10:24&lt;/x&gt;; &lt;x&gt;160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udał się, </w:t>
      </w:r>
      <w:r>
        <w:rPr>
          <w:rtl/>
        </w:rPr>
        <w:t>וַּיֵלְֶך</w:t>
      </w:r>
      <w:r>
        <w:rPr>
          <w:rtl w:val="0"/>
        </w:rPr>
        <w:t xml:space="preserve"> (wajjelech), em. na: i zanocował, </w:t>
      </w:r>
      <w:r>
        <w:rPr>
          <w:rtl/>
        </w:rPr>
        <w:t>וַּיָלֶן</w:t>
      </w:r>
      <w:r>
        <w:rPr>
          <w:rtl w:val="0"/>
        </w:rPr>
        <w:t xml:space="preserve"> (wajjalen).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2024-04-29T05:23:25Z</dcterms:modified>
</cp:coreProperties>
</file>