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3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—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Adonikamowych sześć set sześćdziesiąt i sześć;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Adonikam, sześć 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Adonikama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Adonikama - sześciuset sześćdziesięciu sześciu,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- 666,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Адонікама - шістьсот шістдесять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– sześciuset sześćdziesięciu sześciu;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Adonikama sześciuset sześćdziesięciu sześciu: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2024-05-07T11:42:47Z</dcterms:modified>
</cp:coreProperties>
</file>