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1"/>
        <w:gridCol w:w="2223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2024-05-08T01:35:40Z</dcterms:modified>
</cp:coreProperties>
</file>