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przybytku JAHWE, wystąpili kapłani, (odświętnie) ubrani, z trąbami, oraz Lewici, synowie Asafa, z cymbałami, aby chwalić JAHWE według wskazań Dawida, króla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2024-04-28T18:51:40Z</dcterms:modified>
</cp:coreProperties>
</file>