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zatem pieniądze kamieniarzom i murarzom, a żywność, napój i oliwę Sydończykom i Tyryjczykom, aby sprowadzili drewno cedrowe z Libanu drogą morską do Jafy, według udzielonego im pozwolenia Cyrusa, króla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2024-04-28T17:23:06Z</dcterms:modified>
</cp:coreProperties>
</file>