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powstał Zorobabel, syn Szealtiela, i Jeszua, syn Josadaka, aby budować dom Boży w Jerozolimie, a z nimi prorocy Boży, którzy im pomagali.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2024-05-03T09:53:40Z</dcterms:modified>
</cp:coreProperties>
</file>