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(który) nade mną rozciągnął łaskę wobec króla i jego doradców, i wszystkich potężnych dostojników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2024-05-04T09:22:51Z</dcterms:modified>
</cp:coreProperties>
</file>