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85"/>
        <w:gridCol w:w="2459"/>
        <w:gridCol w:w="2985"/>
        <w:gridCol w:w="3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Bigwaj, Adin,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2024-05-02T12:42:40Z</dcterms:modified>
</cp:coreProperties>
</file>