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6"/>
        <w:gridCol w:w="4203"/>
        <w:gridCol w:w="3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Achiasz, Chanan, 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Achyjasz,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Echaja, 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Раум, Есавана, Маасая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Achijasz, Chanan, 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2024-05-02T13:33:33Z</dcterms:modified>
</cp:coreProperties>
</file>