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niewolnicy* (świątynni) i wszyscy oddzieleni od ludów tych ziem ze względu na Prawo Boże, ich żony, synowie i córki, wszyscy, którzy byli zdolni rozumieć,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2024-05-02T10:23:03Z</dcterms:modified>
</cp:coreProperties>
</file>