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Jonatan natomiast Jaduę.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spłodził Jonatana, a Jonatan spłodził Jadduę.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spłodził Jonatana, a Jonatan spłodził Jadduę.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zrodził Jonatan, a Jonatan zrodził Jeddoa.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Jochanana, Jochanan był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Jonatana, a Jonatan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Jochanana, Jochanan był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Jochanana, Jochanan był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Йодай породив Йонатана, і Йонатан породив Ядуя.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Jojada spłodził Jonatana, a Jonatan spłodził Jaddua.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zaś został ojcem Jonatana, a Jonatan został ojcem Jaddui.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2024-05-02T18:01:32Z</dcterms:modified>
</cp:coreProperties>
</file>