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2"/>
        <w:gridCol w:w="2241"/>
        <w:gridCol w:w="2720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2024-05-02T15:15:11Z</dcterms:modified>
</cp:coreProperties>
</file>