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06"/>
        <w:gridCol w:w="2141"/>
        <w:gridCol w:w="2599"/>
        <w:gridCol w:w="4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Azariasz, Ezdrasz* i Meszulam,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Wątpliwe umieszczenie tego imienia w tym miejscu, &lt;x&gt;160 12:33&lt;/x&gt;L.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2024-05-02T20:38:38Z</dcterms:modified>
</cp:coreProperties>
</file>