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5"/>
        <w:gridCol w:w="1439"/>
        <w:gridCol w:w="6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kapłani: Eliakim, Maasejasz, Miniamin, Michajasz, Elioenaj, Zachariasz, Chananiasz – z trąbami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2024-05-03T01:51:55Z</dcterms:modified>
</cp:coreProperties>
</file>