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3"/>
        <w:gridCol w:w="2403"/>
        <w:gridCol w:w="2916"/>
        <w:gridCol w:w="3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Mijamin, Maadiasz, Bilga,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2024-05-02T15:39:32Z</dcterms:modified>
</cp:coreProperties>
</file>