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wyczytano w zwoju Mojżesza wobec słuchającego ludu* i znaleziono w nim napisane, że Ammonita ani Moabita nie wejdzie do zgromadzenia Bożego na wieki,**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słuchającego ludu : idiom: w uszy ludu, ּ</w:t>
      </w:r>
      <w:r>
        <w:rPr>
          <w:rtl/>
        </w:rPr>
        <w:t>בְאָזְנֵי 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2024-04-29T02:55:54Z</dcterms:modified>
</cp:coreProperties>
</file>