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mi to, mój Boże, i nie wymaż mojej łaskawości,* ** którą okazałem dla domu mojego Boga i dla prowadzonej w nim służby.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 w pamięci, mój Boże. Nie zapomnij wspaniałomyślności,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się kierowałem w sprawach Twojej świątyni i w sprawach prowadzonej tam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mój Boże, za to i nie wymazuj moich dobrych uczynków, których dokonałem dla domu swojego Boga i dla jego służb.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mię o Boże mój! dla tego, a nie wymazuj dobroczynności moich, którem czynił przy domu Boga mego, i przy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mię Boże mój dla tego a nie wymazuj litości moich, którem czynił w domu Boga mego i w obrzędach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Boże mój, o tym i nie wymaż moich zbożnych czynów, które spełniłem dla domu Boga mojego i dla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to, mój Boże, w pamięci ku mojemu dobru i nie wymaż moich dobrych uczynków, jakie spełniłem dla domu mojego Boga i dla służby w nim odbywanej!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Boże, pamiętaj o mnie ze względu na to i nie zapomnij o moich staraniach o dom Boży i jego obsługę!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„Pamiętaj o tym, mój Boże, i nie wymazuj moich czynów spełnionych w trosce o dom mego Boga i spełnianą w nim służbę!”.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mnie, Boże mój, za to, com uczynił, i nie wymazuj dobrych uczynków, których dokonałem w trosce o Dom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мене, Боже, в цьому, і хай не забракне милосердя мені, за те, що я зробив в домі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zachowaj to w Sobie, mój Boże, i nie wymazuj moich dobroczynności, które czyniłem dla Domu mojego Boga oraz dla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o mnie pamiętać, Boże mój, mając to na względzie, i nie wymazuj mych czynów świadczących o lojalnej życzliwości, których dokonałem w związku z domem mego Boga oraz pieczą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7:9&lt;/x&gt;; &lt;x&gt;160 1:8&lt;/x&gt;; &lt;x&gt;160 5:19&lt;/x&gt;; &lt;x&gt;160 6:14&lt;/x&gt;; &lt;x&gt;160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2024-04-28T19:29:50Z</dcterms:modified>
</cp:coreProperties>
</file>