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postępowali wasi ojcowie, a nasz Bóg sprowadził (za to) całe to nieszczęście na nas* i na to miasto?** Wy natomiast pomnażacie gniew przeciwko Izraelowi przez bezczeszczenie szabatu!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Bóg (…) nas : wg G: nasz Bóg na nich i na nas, ἐπʼ αὐτοὺς ὁ θεὸς ἡμῶν καὶ ἐφʼ ἡμᾶς.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17:19-27&lt;/x&gt;; &lt;x&gt;370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2024-04-28T20:49:00Z</dcterms:modified>
</cp:coreProperties>
</file>