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 powiedziałem, aby byli oczyszczeni i przychodzili pilnować bram, aby uświęcić dzień szabatu. Również to zapamiętaj mi, mój Boże, i zmiłuj się nade mną według obfitości Twojej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2024-04-29T07:49:45Z</dcterms:modified>
</cp:coreProperties>
</file>