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także w tamtych dniach, że niektórzy* Judejczycy sprowadzali sobie do zamieszkania kobiety aszdodyckie, ammonickie i moabickie.**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niektórzy, &lt;x&gt;160 13:23&lt;/x&gt;L.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2024-04-29T02:17:00Z</dcterms:modified>
</cp:coreProperties>
</file>