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Wystąpiłem więc przeciw nim i beształem ich,* i pobiłem spośród nich niektórych ludzi, i powyrywałem włosy, i zaprzysięgałem ich na Boga: Nie wydawajcie waszych córek za ich synów i nie bierzcie spośród ich córek (żon) dla waszych synów i dla siebie.**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Wystąpiłem więc przeciw nim, zbeształem ich za to,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niektórych pobiłem i wytargałem za włosy. Zaprzysięgałem ich też na Boga: Nie wydawajcie waszych córek za ich synów. Nie bierzcie też ich córek na żony dla waszych synów i 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zgromiłem ich i przekląłem, a niektórych z nich biłem, wyrwałem ich włosy i zaprzysiągłem ich na Boga: Nie wydawajcie swoich córek ich synom ani nie bierzcie ich córek dla waszych synów ani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ich zgromił, i przeklinałem ich, i biłem niektórych z nich, a rwałem ich za włosy, i poprzysiągłem ich przez Boga, aby nie dawali córek swoich synom ich, ani brali córek ich synom swym i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sfukałem je, i przeklinałem, i biłem z nich męże, i obłysiłem je, i poprzysiągłem przez Boga, aby nie dawali córek swych synom ich i nie brali córek ich synom swym i samym sobie,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zgromiłem ich i złorzeczyłem im, i niektórych z nich biłem, i targałem ich za włosy, zaklinałem ich na Boga: Nie wydawajcie córek swoich za ich synów! Nie bierzcie córek ich dla synów swoich ani dla siebie za żony!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gromiłem ich i przeklinałem, niektórych z nich biłem, targałem za włosy i zaklinałem na Boga: Nie wydawajcie waszych córek za mąż za ich synów i nie bierzcie ich córek za żony dla waszych synów czy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Upominałem ich więc i im złorzeczyłem. Niektórych mężczyzn nawet biłem, szarpiąc za włosy, i zaklinałem ich na Boga: Nie wydawajcie swoich córek za ich synów! Nie bierzcie ich córek za żony dla swych synów ani dla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Karciłem ich za to i złorzeczyłem im. Niektórych z nich biłem i targałem za włosy. Zaklinałem ich na Boga: Nie wydawajcie waszych córek za ich synów i nie bierzcie sobie ani waszym synom ich córek za żony!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Karciłem ich i przeklinałem, a niektórych spośród nich nawet biłem i rwałem na nich włosy i zaklinałem ich na Boga: - Nie wolno wam waszych córek dawać ich synom ani też córek ich brać za żony dla waszych synów i dla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боровся я з ними і я їх прокляв і побив з них (деяких) мужів і я оголив їхню голову і я їх закляв Богом: Якщо даєте ваших дочок їхним синам, і якщо берете з їхніх дочок для ваших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Walczyłem z nimi, potrząsnąłem oraz ukarałem niektórych z nich, rwąc ich za włosy oraz zaklinałem na Boga, by nie dawali swoich córek ich synom, ani nie brali ich córek dla swych synów i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wytykałem im winę, i im złorzeczyłem, i biłem niektórych mężów spośród nich, i targałem ich za włosy, i zaprzysięgałem ich na Boga: ”Nie macie oddawać swoich córek ich synom i nie macie brać żadnej z ich córek dla swoich synów ani dla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przeklinałem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34:11-16&lt;/x&gt;; &lt;x&gt;50 7:1-5&lt;/x&gt;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2024-04-29T04:55:01Z</dcterms:modified>
</cp:coreProperties>
</file>