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was – czy trzeba słyszeć, że popełniacie tę samą wielką niegodziwość, by sprzeniewierzyć się naszemu Bogu przez sprowadzanie do zamieszkania obcoplemiennych kobiet?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2024-04-29T02:52:11Z</dcterms:modified>
</cp:coreProperties>
</file>