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(jeden) z synów Jojady, syna arcykapłana Eliasziba, został zięciem Sanballata, Choronity,* wypędziłem go od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jeden z synów Jojady, który był synem arcykapłana Eliasziba, został zięciem Choronity Sanballata, wypędziłem go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Jojady, syna arcykapłana Eliasziba, był zięciem Choronity Sanballata. Wygnałem go więc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synów Jojady, syna Elijasyba, kapłana najwyższego, był zięciem Sanballata Horończyka, i wygnałem go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Jojada, syna Eliasib, kapłana wielkiego, był zięciem Sanaballat Horończyk, któregom wygnał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synów Jojady, syna arcykapłana Eliasziba, był zięciem Choronity Sanballata. Odpędziłem go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jeden z synów Jojady, syna arcykapłana Eliasziba, został zięciem Choronity Sanballata, wypędziłem go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synów Jojady, syna arcykapłana Eliasziba, został zięciem Sanballata Choronity. Wypędziłem go od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synów najwyższego kapłana Jojady, syna Eliasziba, był zięciem Choronity Sanballata. Wypędziłem go precz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spośród synów Jojady, syna arcykapłana Eljasziba, był zięciem Sanballata z Choron. Wygnałem go precz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(один) з синів Йоада, сина Елісува, великого священика (був) зятем Санаваллата Орооніта і я вигнав його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jeden z synów Jojady, syna Eliasziba, najwyższego kapłana, był zięciem Sanballata Choronity, zatem wypędziłem go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synów Jojady, syna arcykapłana Eliasziba, był zięciem Sanballata Choronity. Wypędziłem go więc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2024-04-29T07:32:00Z</dcterms:modified>
</cp:coreProperties>
</file>