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to polecenie, że wyłączyli z Izraela wszystkich mieszanego pochodzenia.*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2024-04-28T23:04:19Z</dcterms:modified>
</cp:coreProperties>
</file>