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mu przestronną komnatę tam, gdzie przedtem składano (rzeczy potrzebne do) ofiar z pokarmów, kadzidło, przybory, dziesięciny ze zboża, moszczu i oliwy, przypadające Lewitom, śpiewakom i odźwiernym, oraz plony ofiarowane kapłanom.*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31:11&lt;/x&gt;; &lt;x&gt;160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2024-04-29T00:30:02Z</dcterms:modified>
</cp:coreProperties>
</file>