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Lewici: Rechum, syn Baniego, obok niego naprawiał Chaszabiasz, naczelnik połowy okręgu Keila, za swój okręg.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mur naprawiali Lewici: Rechum, syn Baniego, a obok niego naprawiał Chaszabiasz, naczelnik połowy okręgu Keila, jako przedstawiciel swojego 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Lewici: Rechum, syn Baniego, obok niego naprawiał Chaszabiasz, przełożony połowy okręgu Keila, za swój okręg.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poprawiali Lewitowie Rehum, syn Bani; podle niego poprawiał Hasabijasz, przełożony nad połową powiatu Ceile z powiatem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budowali Lewitowie, Rehum, syn Benni; a po nim budował Hasebias, przełożony nad połowicą ulice Ceile, na swej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lewici: Rechum, syn Baniego; obok naprawiał Chaszabiasz, zwierzchnik połowy okręgu Keila, za swój okręg.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Lewici: Rechum, syn Baniego, obok niego naprawiał Chaszabiasz, naczelnik połowy okręgu Keila, za swój okręg,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lewici: Rechum, syn Baniego; obok niego naprawiał Chaszabiasz, zwierzchnik połowy okręgu Keili, za swój okręg.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dalej naprawiali Lewici: Rechum, syn Baniego, i Chaszabiasz, zwierzchnik połowy okręgu Keila, który pracował obok niego za swój okręg.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lewici, [a więc przede wszystkim] Rechum, syn Baniego. Obok niego naprawiał Chaszabja, przełożony [jednej] połowy okręgu Keila w imieniu swego 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ним скріпили Левіти, Раум син Ванія. При його руці скріпив (мур) Асавія володар половини околиці Кеїли в своїй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Lewici: Rechum, syn Baniego, a obok niego naprawiał Chaszabiasz, przełożony nad połową okręgu Kelia, ze swym okręgiem.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Lewici: Rechum, syn Baniego; obok niego naprawiał za swój okręg Chaszabiasz, książę połowy okręgu Keili.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2024-04-29T01:36:17Z</dcterms:modified>
</cp:coreProperties>
</file>