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4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nim, w górę,* naprawiał Baruch, syn Zabaja,** następny odcinek od przypory aż do wejścia do domu arcykapłana Eliasziba.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górę, </w:t>
      </w:r>
      <w:r>
        <w:rPr>
          <w:rtl/>
        </w:rPr>
        <w:t>הָהָרָה</w:t>
      </w:r>
      <w:r>
        <w:rPr>
          <w:rtl w:val="0"/>
        </w:rPr>
        <w:t xml:space="preserve"> BHS, zob. G: εἰς τὸ ὄρος αὐτοῦ; wg MT: wzbudzał gniew (l. entuzjazm ?), </w:t>
      </w:r>
      <w:r>
        <w:rPr>
          <w:rtl/>
        </w:rPr>
        <w:t>הֶחֱרָה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Zabaja, wg ketiw </w:t>
      </w:r>
      <w:r>
        <w:rPr>
          <w:rtl/>
        </w:rPr>
        <w:t>זַּבַי</w:t>
      </w:r>
      <w:r>
        <w:rPr>
          <w:rtl w:val="0"/>
        </w:rPr>
        <w:t xml:space="preserve"> (zabbaj), lub: Zakaja, wg qere </w:t>
      </w:r>
      <w:r>
        <w:rPr>
          <w:rtl/>
        </w:rPr>
        <w:t>זַּכַי</w:t>
      </w:r>
      <w:r>
        <w:rPr>
          <w:rtl w:val="0"/>
        </w:rPr>
        <w:t xml:space="preserve"> (zakkaj).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2024-04-29T04:31:29Z</dcterms:modified>
</cp:coreProperties>
</file>