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3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naprawiali kapłani, mieszkańcy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naprawiali kapłani, mieszkańcy okolic.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kapłani, którzy mieszkali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poprawiali kapłani, którzy mieszkali w 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budowali kapłani, mężowie z pól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kapłani, mieszkańcy najbliższej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kapłani, mieszkańcy doliny nadjordańskiej,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kapłani, mieszkańcy 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pracowali kapłani, mieszkańcy Kikkaru.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pracowali nad naprawą kapłani, mężowie z równiny [Jordanu].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скріпили священики мужі Аххехара.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nim naprawiali kapłani, którzy mieszkali na krążku.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naprawiali kapłani, mężowie z Okręgu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2024-04-29T04:54:01Z</dcterms:modified>
</cp:coreProperties>
</file>