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5"/>
        <w:gridCol w:w="1754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Znad Bramy Końskiej* naprawiali kapłani, każdy naprzeciwko swojego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11:16&lt;/x&gt;; &lt;x&gt;300 31:40&lt;/x&gt;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2024-04-29T02:49:34Z</dcterms:modified>
</cp:coreProperties>
</file>