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Chananiasz, syn Szelemiasza, i Chanun, szósty syn Salafa, odcinek następny. Za nim naprawiał Meszulam, syn Berekiasza, naprzeciw swojej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odcinek następny naprawiał Chananiasz, syn Szelemiasza, i Chanun, szósty syn Salafa. Za nim naprawiał Meszulam, syn Berekiasza, naprzeciw swojej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Chananiasz, syn Szelemiasza, i Chanun, szósty syn Salafa, następny odcinek. Za nim naprawiał Meszullam, syn Berechiasza, naprzeciw swojej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poprawiał Chananijasz, syn Selemijaszowy, i Chanun, syn Salafowy szósty, części drugiej; za nim poprawiał Mesullam, syn Berechyjaszowy, przeciw gmachowi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budował Hanania, syn Selemiaszów, i Hanun, syn Selef, szósty, miarę wtórą; po nim budował Mosollam, syn Barachiaszów, przeciwko skarbnicy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Chananiasz, syn Szelemiasza, i Chanun, szósty syn Salafa, odcinek dalszy; za nim naprawiał Meszullam, syn Berekiasza, naprzeciw swej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Chananiasz, syn Szelemiasza, i Chanun, szósty syn Salafa, odcinek następny; za nim naprawiał Meszullam, syn Berechiasza, naprzeciw swojego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następny odcinek, naprawiał Chananiasz, syn Szelemiasza, i Chanun, szósty syn Salafa. Za nim, naprzeciw swego mieszkania, naprawiał Meszullam, syn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następnym odcinku Chananiasz, syn Szelemiasza, Chanun, szósty syn Salafa, naprzeciw swego mieszkania, i Meszullam, syn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drugi odcinek Chananja, syn Szelemji, a na drugim odcinku Chanun, szósty syn Calafa. Za nim naprawiał Maszullam, syn Berekji, naprzeciw własnego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скріпив Ананія син Селемія і Аном шостий син Селефа, другу часть. Після нього скріпив Месулам син Варахії напроти його скарбниці.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drugą część naprawiał Chanania, syn Szelemiasza, oraz Chanun, szósty syn Salafa; a za nim, naprzeciw swojego pomieszczenia, naprawiał Meszullam, syn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Chananiasz, syn Szelemiasza, i Chanun, szósty syn Calafa, naprawiali kolejny wymierzony odcinek. Za nim naprawiał naprzeciwko własnej sali Meszullam, syn Berechiasza.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2024-04-29T02:04:40Z</dcterms:modified>
</cp:coreProperties>
</file>