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1"/>
        <w:gridCol w:w="6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naprawiał Melatiasz Gibeończyk i Jadon Meronotyta, mieszkańcy Gibeonu i Mispy,* siedziby namiestnika Zarzecza.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Ważny ośrodek władzy po upadku Jerozolimy, prawdopodobnie miejsce urzędowania namiestników Zarzecza.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2024-04-28T23:10:13Z</dcterms:modified>
</cp:coreProperties>
</file>