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powiedziałem też do ludu: Niech każdy nocuje ze swoim sługą w Jerozolimie, aby w 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czas rzekłem do ludu: Każdy z sługą swym niech nocuje w Jeruzalemie, aby nam byli w nocy dla straży, a we dnie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też czasu, mówiłem do ludu: Każdy z sługą swym niech mieszka w pośrzód Jeruzalem, a miejmy przemiany przez noc i przez dzień na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sługą swoim nocuje w obrębie Jerozolimy, aby nam byli przydatni nocą do straży, a dniem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nakazałem ludowi: Niech każdy nocuje w obrębie Jeruzalemu wraz ze swoim sługą, aby w nocy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powiedziałem do ludu: Każdy ze swoim sługą niechaj nocuje w Jeruszalaim, aby byli nam w nocy strażą, a we dnie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czasie powiedziałem do ludu: ”Niech każdy nocuje ze swym sługą w obrębie Jerozolimy: i będą dla nas strażą w nocy, a robotnikami za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2024-05-26T12:06:34Z</dcterms:modified>
</cp:coreProperties>
</file>