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też mówić w Judei: Skończyła się siła tragarza,* gruzu zaś (ciągle) wiele, a my już nie jesteśmy w stanie budować 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tragarza : wg G: wrogów, τῶν ἐχθρῶν.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2024-05-19T00:51:08Z</dcterms:modified>
</cp:coreProperties>
</file>