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1"/>
        <w:gridCol w:w="6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nasi nieprzyjaciele usłyszeli, że jest nam to znane i Bóg zniweczył ich plan, to powróciliśmy wszyscy do muru, każdy do swojego zajęcia.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2024-05-26T07:24:06Z</dcterms:modified>
</cp:coreProperties>
</file>