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nasze ciało jest jak ciało naszych braci, a nasi synowie są jak ich synowie, a oto my musimy zaprzedawać naszych synów i nasze córki w niewolę* – a niektóre z naszych córek już są zaprzedane – i nie ma siły w naszych rękach, a nasze pola i nasze winnice należą do innych.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nasze potrzeby są takie same jak naszych braci.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Nasi synowie są tacy jak ich synowie. Tymczasem my musimy sprzedawać w niewolę naszych synów i nasze córki. Niektóre z naszych córek już zostały sprzedane. Brakuje nam sił do pracy, a nasze pola i winnice należą do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nasze ciało jest jak ciało naszych braci,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nasi synowie są jak ich synowie. A jednak to my musimy oddać naszych synów i nasze córki w niewolę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naszych córek są już zaprzedane w niewolę, a my nie mamy siły w naszych rękach,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 odkupić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gdyż nasze pola i winnice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oto ciało nasze jest jako ciało braci naszych, a synowie nasi są jako synowie ich: wszakże oto my musimy dawać synów naszych i córki nasze w niewolę, i niektóre z córek naszych są już w niewolę podane, a nie mamy przemożenia w rękach naszych, abyśmy je wykupili, gdyż role nasze i winnice nasze inni trzymają.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jako ciała braciej naszej, tak są ciała nasze, a jako synowie ich, tak i synowie naszy. Oto my dawamy w niewolą syny nasze i córki nasze, a z córek naszych są niewolnicami, a nie mamy, skąd by mogły być wykupione: i pola nasze, i winnice nasze inni trzymają.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teraz: jak ciało braci naszych, jest i ciało nasze; jak synowie ich, są i synowie nasi; a jednak oto my oddajemy w niewolę synów naszych i córki nasze; i niektóre z córek naszych są poniżane, a my jesteśmy bezsilni, gdyż pola nasze i winnice nasze należą do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nasze ciało jest jak ciało naszych braci, a nasi synowie są jak ich synowie; a oto my musimy zaprzedawać w niewolę naszych synów i nasze córki, i niektóre z naszych córek już są zaprzedane, a my nie mamy w naszym ręku na to sposobu, gdyż nasze pola i nasze winnice należą do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ciało naszych braci jest takie samo jak nasze! Ich synowie są jak nasi synowie! Oto oddajemy w niewolę naszych synów i córki; zdarza się, że niektóre z naszych córek są zniewalane, a my jesteśmy bezsilni, bo nasze pola i winnice należą do innych!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nasze ciała są takie same jak ciała naszych braci i nasze dzieci są takie same jak ich dzieci. Teraz jednak musimy oddawać im na służbę naszych synów i córki. Niektóre z naszych córek zostały zresztą już sprzedane w niewolę, a my jesteśmy bezsilni, bo nasze pola i winnice należą do innych”.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 ciała nasze są jako ciała braci naszych, a nasze dzieci są jak ich dzieci. A oto my musimy zaprzedać naszych synów i nasze córki. Niektóre z naszych córek spotkało już to poniżenie, a my nie możemy temu zapobiec, gdyż nasze pola i winnice należą już do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наше тіло як тіло наших братів, наші сини як їхні сини. І ось ми віддаємо наших синів і наших дочок в рабство, і (деякі) з наших дочок є рабині, і немає сили в наших руках, і наші поля і наші виноградники знатних.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nasze ciało wygląda jak ciało braci, a nasi synowie są jak ich synowie; oto my musimy dawać nasze córki i synów w niewolę, i niektóre córki już są dane w niewolę – a w rękach nie mamy mocy, byśmy je wykupili, gdyż nasze role oraz winnice są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nasze ciało jest takie samo jak ciało naszych braci; nasi synowie są tacy sami jak ich synowie, lecz oto poniżamy swoich synów i swe córki, czyniąc z nich niewolników, a niektóre z naszych córek już są tak poniżone; i nie ma mocy w naszych rękach, podczas gdy nasze pola i nasze winnice należą do innych”.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25:39-40&lt;/x&gt;; &lt;x&gt;50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2024-04-27T05:25:37Z</dcterms:modified>
</cp:coreProperties>
</file>