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nich: My – na ile mogliśmy – wykupiliśmy naszych braci, Judejczyków, zaprzedanych u narodów, wy natomiast sprzedajecie waszych braci, by byli odsprzedani nam! I zamilkli, i nie znaleźli słowa!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2024-04-27T11:39:21Z</dcterms:modified>
</cp:coreProperties>
</file>