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—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Arachowych sześć set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Area, sześć set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-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–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Aracha - sześciuset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- 652,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 - шістьсот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–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2:5&lt;/x&gt;: siedmiuset siedemdziesięciu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2024-04-28T02:07:08Z</dcterms:modified>
</cp:coreProperties>
</file>