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1"/>
        <w:gridCol w:w="222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2024-04-27T17:37:58Z</dcterms:modified>
</cp:coreProperties>
</file>