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Zattuowych ośm set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ośm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-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Zattui ośmiuset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 - ośmiuset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- 845,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вісімсот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ośmiuset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ośmiuset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2024-04-27T20:42:42Z</dcterms:modified>
</cp:coreProperties>
</file>