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4"/>
        <w:gridCol w:w="2031"/>
        <w:gridCol w:w="2465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Zakaja siedmiuset sześćdziesięciu.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2024-04-27T22:33:02Z</dcterms:modified>
</cp:coreProperties>
</file>