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2"/>
        <w:gridCol w:w="1957"/>
        <w:gridCol w:w="2375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Binuja sześciuset czterdziestu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2:10&lt;/x&gt; dwóch.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2024-04-28T16:15:09Z</dcterms:modified>
</cp:coreProperties>
</file>