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1"/>
        <w:gridCol w:w="3615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— sześciuset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Bebajowych sześć set dwadzieścia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Bebaj, sześć set dwadzieścia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Bebaja - sześciuset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Bebaja – sześciuset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Bebaja - sześciuset dwudziestu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- 628,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Вивея - шістьсот двадцять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– sześciuset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2:11&lt;/x&gt; trzech.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2024-04-27T20:31:16Z</dcterms:modified>
</cp:coreProperties>
</file>