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5"/>
        <w:gridCol w:w="1962"/>
        <w:gridCol w:w="2381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2:11&lt;/x&gt;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2024-04-28T00:21:43Z</dcterms:modified>
</cp:coreProperties>
</file>