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2:12&lt;/x&gt; tysiąc dwustu dwudziestu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2024-04-28T08:37:15Z</dcterms:modified>
</cp:coreProperties>
</file>