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5"/>
        <w:gridCol w:w="3336"/>
        <w:gridCol w:w="4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sześciuset sześćdziesięciu siedmiu.*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sześciuset sześćdziesięciu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— sześciuset sześćdziesięciu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Adonikamowych sześć set sześćdziesiąt i siedm;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Adonikam, sześć set sześćdziesiąt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Adonikama - sześciuset sześćdziesięciu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sześciuset sześćdziesięciu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Adonikama – sześciuset sześćdziesięciu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Adonikama - sześciuset sześćdziesięciu siedmiu,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- 661,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Адонікама - шістьсот шістдесять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– sześciuset sześćdziesięciu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sześciuset sześćdziesięciu siedmiu;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2:13&lt;/x&gt; sześciu.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2024-04-27T17:16:45Z</dcterms:modified>
</cp:coreProperties>
</file>