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6"/>
        <w:gridCol w:w="2180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2:14&lt;/x&gt; dwa tysiące pięćdziesięciu sześciu.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2024-04-28T11:07:31Z</dcterms:modified>
</cp:coreProperties>
</file>